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F1" w:rsidRPr="002A52BC" w:rsidRDefault="002A52BC" w:rsidP="00FC3471">
      <w:pPr>
        <w:pStyle w:val="Date"/>
        <w:tabs>
          <w:tab w:val="left" w:pos="3857"/>
        </w:tabs>
        <w:rPr>
          <w:color w:val="auto"/>
        </w:rPr>
      </w:pPr>
      <w:sdt>
        <w:sdtPr>
          <w:rPr>
            <w:color w:val="auto"/>
          </w:rPr>
          <w:alias w:val="Enter Date:"/>
          <w:tag w:val="Enter Date:"/>
          <w:id w:val="1218936465"/>
          <w:placeholder>
            <w:docPart w:val="8214DBC79F0B466FBC85CDA2C6C11832"/>
          </w:placeholder>
          <w:temporary/>
          <w:showingPlcHdr/>
          <w15:appearance w15:val="hidden"/>
        </w:sdtPr>
        <w:sdtEndPr/>
        <w:sdtContent>
          <w:r w:rsidR="00156EF1" w:rsidRPr="002A52BC">
            <w:rPr>
              <w:color w:val="auto"/>
            </w:rPr>
            <w:t>Date</w:t>
          </w:r>
        </w:sdtContent>
      </w:sdt>
      <w:r w:rsidR="00FC3471" w:rsidRPr="002A52BC">
        <w:rPr>
          <w:color w:val="auto"/>
        </w:rPr>
        <w:tab/>
      </w:r>
    </w:p>
    <w:sdt>
      <w:sdtPr>
        <w:rPr>
          <w:color w:val="auto"/>
        </w:rPr>
        <w:alias w:val="Enter Recipient Name:"/>
        <w:tag w:val="Enter Recipient Name:"/>
        <w:id w:val="1515885999"/>
        <w:placeholder>
          <w:docPart w:val="808DA20AC6984961A15989A028E3FE97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:rsidR="00156EF1" w:rsidRPr="002A52BC" w:rsidRDefault="00FC3471" w:rsidP="00F07379">
          <w:pPr>
            <w:pStyle w:val="RecipientAddress"/>
            <w:rPr>
              <w:color w:val="auto"/>
            </w:rPr>
          </w:pPr>
          <w:r w:rsidRPr="002A52BC">
            <w:rPr>
              <w:color w:val="auto"/>
            </w:rPr>
            <w:t>Chief Robert Hanmer</w:t>
          </w:r>
        </w:p>
      </w:sdtContent>
    </w:sdt>
    <w:p w:rsidR="00156EF1" w:rsidRPr="002A52BC" w:rsidRDefault="00FC3471" w:rsidP="00F07379">
      <w:pPr>
        <w:pStyle w:val="RecipientAddress"/>
        <w:rPr>
          <w:color w:val="auto"/>
        </w:rPr>
      </w:pPr>
      <w:r w:rsidRPr="002A52BC">
        <w:rPr>
          <w:color w:val="auto"/>
        </w:rPr>
        <w:t>Program Director</w:t>
      </w:r>
    </w:p>
    <w:p w:rsidR="00FC3471" w:rsidRPr="002A52BC" w:rsidRDefault="00FC3471" w:rsidP="00F07379">
      <w:pPr>
        <w:pStyle w:val="RecipientAddress"/>
        <w:rPr>
          <w:color w:val="auto"/>
        </w:rPr>
      </w:pPr>
      <w:r w:rsidRPr="002A52BC">
        <w:rPr>
          <w:color w:val="auto"/>
        </w:rPr>
        <w:t>Lorain County Fire Chiefs Association</w:t>
      </w:r>
    </w:p>
    <w:p w:rsidR="00156EF1" w:rsidRPr="002A52BC" w:rsidRDefault="00FC3471" w:rsidP="00F07379">
      <w:pPr>
        <w:pStyle w:val="RecipientAddress"/>
        <w:rPr>
          <w:color w:val="auto"/>
        </w:rPr>
      </w:pPr>
      <w:r w:rsidRPr="002A52BC">
        <w:rPr>
          <w:color w:val="auto"/>
        </w:rPr>
        <w:t>430 S. Main Street</w:t>
      </w:r>
    </w:p>
    <w:p w:rsidR="00FC3471" w:rsidRPr="002A52BC" w:rsidRDefault="00FC3471" w:rsidP="00F07379">
      <w:pPr>
        <w:pStyle w:val="RecipientAddress"/>
        <w:rPr>
          <w:color w:val="auto"/>
        </w:rPr>
      </w:pPr>
      <w:r w:rsidRPr="002A52BC">
        <w:rPr>
          <w:color w:val="auto"/>
        </w:rPr>
        <w:t>Oberlin, OH 44074</w:t>
      </w:r>
    </w:p>
    <w:p w:rsidR="00156EF1" w:rsidRPr="002A52BC" w:rsidRDefault="00156EF1" w:rsidP="00156EF1">
      <w:pPr>
        <w:pStyle w:val="Salutation"/>
        <w:rPr>
          <w:color w:val="auto"/>
        </w:rPr>
      </w:pPr>
      <w:r w:rsidRPr="002A52BC">
        <w:rPr>
          <w:color w:val="auto"/>
        </w:rPr>
        <w:t>Dear</w:t>
      </w:r>
      <w:r w:rsidR="00E156BA" w:rsidRPr="002A52BC">
        <w:rPr>
          <w:color w:val="auto"/>
        </w:rPr>
        <w:t xml:space="preserve"> </w:t>
      </w:r>
      <w:sdt>
        <w:sdtPr>
          <w:rPr>
            <w:color w:val="auto"/>
          </w:rPr>
          <w:alias w:val="Enter Recipient Name:"/>
          <w:tag w:val="Enter Recipient Name:"/>
          <w:id w:val="534769426"/>
          <w:placeholder>
            <w:docPart w:val="D045300E32A74244A1F1D473326818A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FC3471" w:rsidRPr="002A52BC">
            <w:rPr>
              <w:color w:val="auto"/>
            </w:rPr>
            <w:t>Chief Robert Hanmer</w:t>
          </w:r>
        </w:sdtContent>
      </w:sdt>
      <w:r w:rsidRPr="002A52BC">
        <w:rPr>
          <w:color w:val="auto"/>
        </w:rPr>
        <w:t>,</w:t>
      </w:r>
    </w:p>
    <w:p w:rsidR="00156EF1" w:rsidRDefault="00FC3471" w:rsidP="00FC3471">
      <w:pPr>
        <w:rPr>
          <w:color w:val="auto"/>
        </w:rPr>
      </w:pPr>
      <w:r w:rsidRPr="002A52BC">
        <w:rPr>
          <w:color w:val="auto"/>
        </w:rPr>
        <w:t>The following student(s) have my permission to enroll in the Lorain County Fire Chiefs Association course for (Fire Safety Inspector or Hazard Recognition Officer).</w:t>
      </w:r>
    </w:p>
    <w:tbl>
      <w:tblPr>
        <w:tblpPr w:leftFromText="180" w:rightFromText="180" w:vertAnchor="text" w:tblpY="1"/>
        <w:tblOverlap w:val="never"/>
        <w:tblW w:w="5720" w:type="dxa"/>
        <w:tblLook w:val="04A0" w:firstRow="1" w:lastRow="0" w:firstColumn="1" w:lastColumn="0" w:noHBand="0" w:noVBand="1"/>
      </w:tblPr>
      <w:tblGrid>
        <w:gridCol w:w="936"/>
        <w:gridCol w:w="2150"/>
        <w:gridCol w:w="2150"/>
        <w:gridCol w:w="960"/>
      </w:tblGrid>
      <w:tr w:rsidR="002A52BC" w:rsidRPr="002A52BC" w:rsidTr="002A52BC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color w:val="auto"/>
              </w:rPr>
              <w:tab/>
            </w:r>
            <w:r>
              <w:rPr>
                <w:color w:val="auto"/>
              </w:rPr>
              <w:tab/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b/>
                <w:bCs/>
                <w:color w:val="auto"/>
              </w:rPr>
              <w:t>Student's 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auto"/>
              </w:rPr>
            </w:pPr>
          </w:p>
        </w:tc>
      </w:tr>
      <w:tr w:rsidR="002A52BC" w:rsidRPr="002A52BC" w:rsidTr="002A52BC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2A52BC" w:rsidRPr="002A52BC" w:rsidTr="002A52BC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2A52BC" w:rsidRPr="002A52BC" w:rsidTr="002A52BC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2A52BC" w:rsidRPr="002A52BC" w:rsidTr="002A52BC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  <w:tr w:rsidR="002A52BC" w:rsidRPr="002A52BC" w:rsidTr="002A52BC">
        <w:trPr>
          <w:trHeight w:val="49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  <w:r w:rsidRPr="002A52BC">
              <w:rPr>
                <w:rFonts w:ascii="Calibri" w:eastAsia="Times New Roman" w:hAnsi="Calibri" w:cs="Times New Roman"/>
                <w:color w:val="auto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2BC" w:rsidRPr="002A52BC" w:rsidRDefault="002A52BC" w:rsidP="002A52BC">
            <w:pPr>
              <w:spacing w:after="0" w:line="240" w:lineRule="auto"/>
              <w:rPr>
                <w:rFonts w:ascii="Calibri" w:eastAsia="Times New Roman" w:hAnsi="Calibri" w:cs="Times New Roman"/>
                <w:color w:val="auto"/>
              </w:rPr>
            </w:pPr>
          </w:p>
        </w:tc>
      </w:tr>
    </w:tbl>
    <w:p w:rsidR="00FC3471" w:rsidRPr="002A52BC" w:rsidRDefault="002A52BC" w:rsidP="00FC3471">
      <w:pPr>
        <w:rPr>
          <w:color w:val="auto"/>
        </w:rPr>
      </w:pPr>
      <w:bookmarkStart w:id="0" w:name="_GoBack"/>
      <w:bookmarkEnd w:id="0"/>
      <w:r>
        <w:rPr>
          <w:color w:val="auto"/>
        </w:rPr>
        <w:br w:type="textWrapping" w:clear="all"/>
      </w:r>
    </w:p>
    <w:p w:rsidR="002A52BC" w:rsidRPr="002A52BC" w:rsidRDefault="002A52BC" w:rsidP="00FC3471">
      <w:pPr>
        <w:rPr>
          <w:color w:val="auto"/>
        </w:rPr>
      </w:pPr>
      <w:r w:rsidRPr="002A52BC">
        <w:rPr>
          <w:color w:val="auto"/>
        </w:rPr>
        <w:t>Attached are the following forms for each student:  NIMS 100, NIMS 700, Copy of FFI or FFII Certification</w:t>
      </w:r>
    </w:p>
    <w:p w:rsidR="00156EF1" w:rsidRPr="002A52BC" w:rsidRDefault="002A52BC" w:rsidP="00F07379">
      <w:pPr>
        <w:pStyle w:val="Closing"/>
        <w:rPr>
          <w:color w:val="auto"/>
        </w:rPr>
      </w:pPr>
      <w:sdt>
        <w:sdtPr>
          <w:rPr>
            <w:color w:val="auto"/>
          </w:rPr>
          <w:alias w:val="Sincerely:"/>
          <w:tag w:val="Sincerely:"/>
          <w:id w:val="1350603834"/>
          <w:placeholder>
            <w:docPart w:val="45984C35EF4843728131F82919D787A1"/>
          </w:placeholder>
          <w:temporary/>
          <w:showingPlcHdr/>
          <w15:appearance w15:val="hidden"/>
        </w:sdtPr>
        <w:sdtEndPr/>
        <w:sdtContent>
          <w:r w:rsidR="00156EF1" w:rsidRPr="002A52BC">
            <w:rPr>
              <w:color w:val="auto"/>
            </w:rPr>
            <w:t>Sincerely,</w:t>
          </w:r>
        </w:sdtContent>
      </w:sdt>
    </w:p>
    <w:p w:rsidR="00FC3471" w:rsidRPr="002A52BC" w:rsidRDefault="00FC3471" w:rsidP="002A52BC">
      <w:pPr>
        <w:spacing w:line="240" w:lineRule="auto"/>
        <w:rPr>
          <w:color w:val="auto"/>
        </w:rPr>
      </w:pPr>
      <w:r w:rsidRPr="002A52BC">
        <w:rPr>
          <w:color w:val="auto"/>
        </w:rPr>
        <w:t>Chief (</w:t>
      </w:r>
      <w:proofErr w:type="gramStart"/>
      <w:r w:rsidRPr="002A52BC">
        <w:rPr>
          <w:color w:val="auto"/>
        </w:rPr>
        <w:t>Your</w:t>
      </w:r>
      <w:proofErr w:type="gramEnd"/>
      <w:r w:rsidRPr="002A52BC">
        <w:rPr>
          <w:color w:val="auto"/>
        </w:rPr>
        <w:t xml:space="preserve"> Name)</w:t>
      </w:r>
    </w:p>
    <w:p w:rsidR="002A52BC" w:rsidRPr="002A52BC" w:rsidRDefault="002A52BC" w:rsidP="002A52BC">
      <w:pPr>
        <w:spacing w:line="240" w:lineRule="auto"/>
        <w:rPr>
          <w:color w:val="auto"/>
        </w:rPr>
      </w:pPr>
      <w:r w:rsidRPr="002A52BC">
        <w:rPr>
          <w:color w:val="auto"/>
        </w:rPr>
        <w:t xml:space="preserve">Department </w:t>
      </w:r>
    </w:p>
    <w:p w:rsidR="00FC3471" w:rsidRPr="002A52BC" w:rsidRDefault="00FC3471">
      <w:pPr>
        <w:rPr>
          <w:color w:val="auto"/>
        </w:rPr>
      </w:pPr>
    </w:p>
    <w:sectPr w:rsidR="00FC3471" w:rsidRPr="002A52BC" w:rsidSect="002A52BC">
      <w:footerReference w:type="default" r:id="rId10"/>
      <w:headerReference w:type="first" r:id="rId11"/>
      <w:pgSz w:w="12240" w:h="15840" w:code="1"/>
      <w:pgMar w:top="1008" w:right="1440" w:bottom="10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71" w:rsidRDefault="00FC3471">
      <w:pPr>
        <w:spacing w:after="0" w:line="240" w:lineRule="auto"/>
      </w:pPr>
      <w:r>
        <w:separator/>
      </w:r>
    </w:p>
  </w:endnote>
  <w:endnote w:type="continuationSeparator" w:id="0">
    <w:p w:rsidR="00FC3471" w:rsidRDefault="00FC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:rsidR="00CB2712" w:rsidRDefault="00CB2712" w:rsidP="00CB2712"/>
      </w:tc>
      <w:tc>
        <w:tcPr>
          <w:tcW w:w="7595" w:type="dxa"/>
        </w:tcPr>
        <w:p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52B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:rsidR="00CB2712" w:rsidRDefault="00CB2712" w:rsidP="00CB2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71" w:rsidRDefault="00FC3471">
      <w:pPr>
        <w:spacing w:after="0" w:line="240" w:lineRule="auto"/>
      </w:pPr>
      <w:r>
        <w:separator/>
      </w:r>
    </w:p>
  </w:footnote>
  <w:footnote w:type="continuationSeparator" w:id="0">
    <w:p w:rsidR="00FC3471" w:rsidRDefault="00FC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71" w:rsidRPr="00FC3471" w:rsidRDefault="00FC3471" w:rsidP="00FC3471">
    <w:pPr>
      <w:pStyle w:val="Header"/>
      <w:jc w:val="center"/>
      <w:rPr>
        <w:b/>
        <w:sz w:val="40"/>
        <w:szCs w:val="40"/>
      </w:rPr>
    </w:pPr>
    <w:r w:rsidRPr="00FC3471">
      <w:rPr>
        <w:b/>
        <w:sz w:val="40"/>
        <w:szCs w:val="40"/>
      </w:rPr>
      <w:t>Department Letterhead</w:t>
    </w:r>
  </w:p>
  <w:p w:rsidR="00FC3471" w:rsidRDefault="00FC3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71"/>
    <w:rsid w:val="00000A9D"/>
    <w:rsid w:val="00156EF1"/>
    <w:rsid w:val="002229ED"/>
    <w:rsid w:val="002A52BC"/>
    <w:rsid w:val="002C2563"/>
    <w:rsid w:val="00343FBB"/>
    <w:rsid w:val="0037096C"/>
    <w:rsid w:val="003D0FBD"/>
    <w:rsid w:val="00401E15"/>
    <w:rsid w:val="00480808"/>
    <w:rsid w:val="004B5284"/>
    <w:rsid w:val="00565E2F"/>
    <w:rsid w:val="005E5E2B"/>
    <w:rsid w:val="006515E8"/>
    <w:rsid w:val="006F1118"/>
    <w:rsid w:val="00741FDE"/>
    <w:rsid w:val="007F5141"/>
    <w:rsid w:val="008347EF"/>
    <w:rsid w:val="00946252"/>
    <w:rsid w:val="0098300D"/>
    <w:rsid w:val="009B33F9"/>
    <w:rsid w:val="009E37DE"/>
    <w:rsid w:val="009F0B81"/>
    <w:rsid w:val="00A36F67"/>
    <w:rsid w:val="00AB1341"/>
    <w:rsid w:val="00AE267E"/>
    <w:rsid w:val="00B8163C"/>
    <w:rsid w:val="00B9569D"/>
    <w:rsid w:val="00BF473C"/>
    <w:rsid w:val="00C62B67"/>
    <w:rsid w:val="00C84BD1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E4599"/>
    <w:rsid w:val="00F07379"/>
    <w:rsid w:val="00F30102"/>
    <w:rsid w:val="00F353FD"/>
    <w:rsid w:val="00F4343E"/>
    <w:rsid w:val="00FC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7C6E8"/>
  <w15:chartTrackingRefBased/>
  <w15:docId w15:val="{7F4702EF-AAEE-4B1A-BB4E-BA9D70BD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mer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14DBC79F0B466FBC85CDA2C6C11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1A69-CE75-4288-BDF0-0B9DE73F8684}"/>
      </w:docPartPr>
      <w:docPartBody>
        <w:p w:rsidR="00000000" w:rsidRDefault="00D073CE">
          <w:pPr>
            <w:pStyle w:val="8214DBC79F0B466FBC85CDA2C6C11832"/>
          </w:pPr>
          <w:r w:rsidRPr="006F1118">
            <w:t>Date</w:t>
          </w:r>
        </w:p>
      </w:docPartBody>
    </w:docPart>
    <w:docPart>
      <w:docPartPr>
        <w:name w:val="808DA20AC6984961A15989A028E3F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0E96C-FEF6-4D92-8347-8BDBB589911E}"/>
      </w:docPartPr>
      <w:docPartBody>
        <w:p w:rsidR="00000000" w:rsidRDefault="00D073CE">
          <w:pPr>
            <w:pStyle w:val="808DA20AC6984961A15989A028E3FE97"/>
          </w:pPr>
          <w:r w:rsidRPr="006F1118">
            <w:t>Recipient Name</w:t>
          </w:r>
        </w:p>
      </w:docPartBody>
    </w:docPart>
    <w:docPart>
      <w:docPartPr>
        <w:name w:val="D045300E32A74244A1F1D4733268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DABA7-6E1E-447F-82E6-73BF5E219B68}"/>
      </w:docPartPr>
      <w:docPartBody>
        <w:p w:rsidR="00000000" w:rsidRDefault="00D073CE">
          <w:pPr>
            <w:pStyle w:val="D045300E32A74244A1F1D473326818AD"/>
          </w:pPr>
          <w:r w:rsidRPr="006F1118">
            <w:t>Recipient Name</w:t>
          </w:r>
        </w:p>
      </w:docPartBody>
    </w:docPart>
    <w:docPart>
      <w:docPartPr>
        <w:name w:val="45984C35EF4843728131F82919D7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3B750-EF83-46F7-8F52-6EE62DE223F7}"/>
      </w:docPartPr>
      <w:docPartBody>
        <w:p w:rsidR="00000000" w:rsidRDefault="00D073CE">
          <w:pPr>
            <w:pStyle w:val="45984C35EF4843728131F82919D787A1"/>
          </w:pPr>
          <w:r w:rsidRPr="006F1118">
            <w:t>Sincerely,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CE"/>
    <w:rsid w:val="00D0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DC0508CDA441C931DA0C51839A56C">
    <w:name w:val="E98DC0508CDA441C931DA0C51839A56C"/>
  </w:style>
  <w:style w:type="paragraph" w:customStyle="1" w:styleId="7601CA7BA8834DAEA1812861214C2C70">
    <w:name w:val="7601CA7BA8834DAEA1812861214C2C70"/>
  </w:style>
  <w:style w:type="paragraph" w:customStyle="1" w:styleId="2792E60600644CDCA828DBB31D7D0A8A">
    <w:name w:val="2792E60600644CDCA828DBB31D7D0A8A"/>
  </w:style>
  <w:style w:type="paragraph" w:customStyle="1" w:styleId="5CAB829DEE7B4FC993CAF860B6ADCA48">
    <w:name w:val="5CAB829DEE7B4FC993CAF860B6ADCA48"/>
  </w:style>
  <w:style w:type="paragraph" w:customStyle="1" w:styleId="8214DBC79F0B466FBC85CDA2C6C11832">
    <w:name w:val="8214DBC79F0B466FBC85CDA2C6C11832"/>
  </w:style>
  <w:style w:type="paragraph" w:customStyle="1" w:styleId="808DA20AC6984961A15989A028E3FE97">
    <w:name w:val="808DA20AC6984961A15989A028E3FE97"/>
  </w:style>
  <w:style w:type="paragraph" w:customStyle="1" w:styleId="95169A0544B74AD299BE6E81184872C4">
    <w:name w:val="95169A0544B74AD299BE6E81184872C4"/>
  </w:style>
  <w:style w:type="paragraph" w:customStyle="1" w:styleId="1C5FBC816F0F41DF98D1A4B34E0639D7">
    <w:name w:val="1C5FBC816F0F41DF98D1A4B34E0639D7"/>
  </w:style>
  <w:style w:type="paragraph" w:customStyle="1" w:styleId="D045300E32A74244A1F1D473326818AD">
    <w:name w:val="D045300E32A74244A1F1D473326818AD"/>
  </w:style>
  <w:style w:type="paragraph" w:customStyle="1" w:styleId="2EF9F43CB3B74EA1AEE9087855FBB8B3">
    <w:name w:val="2EF9F43CB3B74EA1AEE9087855FBB8B3"/>
  </w:style>
  <w:style w:type="paragraph" w:customStyle="1" w:styleId="45984C35EF4843728131F82919D787A1">
    <w:name w:val="45984C35EF4843728131F82919D787A1"/>
  </w:style>
  <w:style w:type="paragraph" w:customStyle="1" w:styleId="B8FFA2E92A9649F4B5FB0C5B09DDE015">
    <w:name w:val="B8FFA2E92A9649F4B5FB0C5B09DDE015"/>
  </w:style>
  <w:style w:type="paragraph" w:customStyle="1" w:styleId="469DAFDF8F1242CF8A653B0DBD58AAA3">
    <w:name w:val="469DAFDF8F1242CF8A653B0DBD58AAA3"/>
    <w:rsid w:val="00D07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purl.org/dc/terms/"/>
    <ds:schemaRef ds:uri="a4f35948-e619-41b3-aa29-22878b09cfd2"/>
    <ds:schemaRef ds:uri="http://purl.org/dc/dcmitype/"/>
    <ds:schemaRef ds:uri="http://schemas.microsoft.com/office/2006/documentManagement/types"/>
    <ds:schemaRef ds:uri="40262f94-9f35-4ac3-9a90-690165a166b7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21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Hanmer</dc:creator>
  <cp:keywords>Chief Robert Hanmer</cp:keywords>
  <cp:lastModifiedBy>Robert Hanmer</cp:lastModifiedBy>
  <cp:revision>1</cp:revision>
  <dcterms:created xsi:type="dcterms:W3CDTF">2019-01-16T14:59:00Z</dcterms:created>
  <dcterms:modified xsi:type="dcterms:W3CDTF">2019-01-16T15:20:00Z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